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2D12A" w14:textId="77777777" w:rsidR="002727E5" w:rsidRPr="0025176A" w:rsidRDefault="002727E5" w:rsidP="002727E5">
      <w:pPr>
        <w:pStyle w:val="Tytu"/>
        <w:spacing w:before="480"/>
        <w:jc w:val="left"/>
        <w:rPr>
          <w:rFonts w:ascii="Arial" w:hAnsi="Arial" w:cs="Arial"/>
          <w:color w:val="262521"/>
          <w:sz w:val="36"/>
          <w:szCs w:val="36"/>
          <w:lang w:val="en-US"/>
        </w:rPr>
      </w:pPr>
      <w:r w:rsidRPr="0025176A">
        <w:rPr>
          <w:rFonts w:ascii="Arial" w:hAnsi="Arial" w:cs="Arial"/>
          <w:color w:val="262521"/>
          <w:sz w:val="36"/>
          <w:szCs w:val="36"/>
          <w:lang w:val="en-US"/>
        </w:rPr>
        <w:t>Brief</w:t>
      </w:r>
    </w:p>
    <w:p w14:paraId="246EF720" w14:textId="77777777" w:rsidR="002727E5" w:rsidRPr="0025176A" w:rsidRDefault="002727E5" w:rsidP="002727E5">
      <w:pPr>
        <w:rPr>
          <w:rFonts w:ascii="Arial" w:hAnsi="Arial" w:cs="Arial"/>
          <w:lang w:val="en-US"/>
        </w:rPr>
      </w:pPr>
    </w:p>
    <w:p w14:paraId="500B494F" w14:textId="77777777" w:rsidR="002727E5" w:rsidRPr="0025176A" w:rsidRDefault="002727E5" w:rsidP="001E4291">
      <w:pPr>
        <w:pStyle w:val="Akapitzlist"/>
        <w:numPr>
          <w:ilvl w:val="0"/>
          <w:numId w:val="1"/>
        </w:numPr>
        <w:ind w:hanging="436"/>
        <w:jc w:val="both"/>
        <w:rPr>
          <w:rFonts w:ascii="Arial" w:hAnsi="Arial" w:cs="Arial"/>
          <w:b/>
          <w:bCs/>
          <w:color w:val="262521"/>
          <w:sz w:val="32"/>
          <w:szCs w:val="32"/>
        </w:rPr>
      </w:pPr>
      <w:r w:rsidRPr="0025176A">
        <w:rPr>
          <w:rFonts w:ascii="Arial" w:hAnsi="Arial" w:cs="Arial"/>
          <w:b/>
          <w:bCs/>
          <w:color w:val="262521"/>
          <w:sz w:val="32"/>
          <w:szCs w:val="32"/>
        </w:rPr>
        <w:t>1. Na czym polega zadanie dla agencji?</w:t>
      </w:r>
    </w:p>
    <w:p w14:paraId="5C084EDD" w14:textId="77777777" w:rsidR="002727E5" w:rsidRPr="0025176A" w:rsidRDefault="002727E5" w:rsidP="001E4291">
      <w:pPr>
        <w:pStyle w:val="Akapitzlist"/>
        <w:jc w:val="both"/>
        <w:rPr>
          <w:rFonts w:ascii="Arial" w:hAnsi="Arial" w:cs="Arial"/>
          <w:i/>
          <w:iCs/>
          <w:color w:val="B34517"/>
          <w:sz w:val="24"/>
          <w:szCs w:val="24"/>
        </w:rPr>
      </w:pPr>
      <w:r w:rsidRPr="0025176A">
        <w:rPr>
          <w:rFonts w:ascii="Arial" w:hAnsi="Arial" w:cs="Arial"/>
          <w:i/>
          <w:iCs/>
          <w:color w:val="B34517"/>
          <w:sz w:val="24"/>
          <w:szCs w:val="24"/>
        </w:rPr>
        <w:t>[prosimy krótko, ogólnie scharakteryzować zakres działań]</w:t>
      </w:r>
    </w:p>
    <w:p w14:paraId="45C65518" w14:textId="77777777" w:rsidR="002727E5" w:rsidRPr="0025176A" w:rsidRDefault="002727E5" w:rsidP="005B0828">
      <w:pPr>
        <w:pStyle w:val="Akapitzlist"/>
        <w:ind w:left="0"/>
        <w:jc w:val="both"/>
        <w:rPr>
          <w:rFonts w:ascii="Arial" w:hAnsi="Arial" w:cs="Arial"/>
          <w:iCs/>
          <w:color w:val="262521"/>
          <w:sz w:val="24"/>
          <w:szCs w:val="24"/>
        </w:rPr>
      </w:pPr>
    </w:p>
    <w:p w14:paraId="64BB4745" w14:textId="77777777" w:rsidR="002727E5" w:rsidRPr="0025176A" w:rsidRDefault="002727E5" w:rsidP="005B0828">
      <w:pPr>
        <w:pStyle w:val="Akapitzlist"/>
        <w:ind w:left="0"/>
        <w:jc w:val="both"/>
        <w:rPr>
          <w:rFonts w:ascii="Arial" w:hAnsi="Arial" w:cs="Arial"/>
          <w:iCs/>
          <w:color w:val="262521"/>
          <w:sz w:val="24"/>
          <w:szCs w:val="24"/>
        </w:rPr>
      </w:pPr>
    </w:p>
    <w:p w14:paraId="7FA9FBD4" w14:textId="25F9ED5A" w:rsidR="002727E5" w:rsidRDefault="002727E5" w:rsidP="005B0828">
      <w:pPr>
        <w:pStyle w:val="Akapitzlist"/>
        <w:ind w:left="0"/>
        <w:jc w:val="both"/>
        <w:rPr>
          <w:rFonts w:ascii="Arial" w:hAnsi="Arial" w:cs="Arial"/>
          <w:iCs/>
          <w:color w:val="262521"/>
          <w:sz w:val="24"/>
          <w:szCs w:val="24"/>
        </w:rPr>
      </w:pPr>
    </w:p>
    <w:p w14:paraId="001367BF" w14:textId="77777777" w:rsidR="00D369EE" w:rsidRPr="0025176A" w:rsidRDefault="00D369EE" w:rsidP="005B0828">
      <w:pPr>
        <w:pStyle w:val="Akapitzlist"/>
        <w:ind w:left="0"/>
        <w:jc w:val="both"/>
        <w:rPr>
          <w:rFonts w:ascii="Arial" w:hAnsi="Arial" w:cs="Arial"/>
          <w:iCs/>
          <w:color w:val="262521"/>
          <w:sz w:val="24"/>
          <w:szCs w:val="24"/>
        </w:rPr>
      </w:pPr>
    </w:p>
    <w:p w14:paraId="372EE515" w14:textId="77777777" w:rsidR="00CE7E63" w:rsidRPr="0025176A" w:rsidRDefault="00CE7E63" w:rsidP="005B0828">
      <w:pPr>
        <w:pStyle w:val="Akapitzlist"/>
        <w:ind w:left="0"/>
        <w:jc w:val="both"/>
        <w:rPr>
          <w:rFonts w:ascii="Arial" w:hAnsi="Arial" w:cs="Arial"/>
          <w:iCs/>
          <w:color w:val="262521"/>
          <w:sz w:val="24"/>
          <w:szCs w:val="24"/>
        </w:rPr>
      </w:pPr>
    </w:p>
    <w:p w14:paraId="1D173438" w14:textId="77777777" w:rsidR="00CE7E63" w:rsidRPr="0025176A" w:rsidRDefault="00CE7E63" w:rsidP="005B0828">
      <w:pPr>
        <w:pStyle w:val="Akapitzlist"/>
        <w:ind w:left="0"/>
        <w:jc w:val="both"/>
        <w:rPr>
          <w:rFonts w:ascii="Arial" w:hAnsi="Arial" w:cs="Arial"/>
          <w:iCs/>
          <w:color w:val="262521"/>
          <w:sz w:val="24"/>
          <w:szCs w:val="24"/>
        </w:rPr>
      </w:pPr>
    </w:p>
    <w:p w14:paraId="1E3AF6CD" w14:textId="5EE46F4E" w:rsidR="002727E5" w:rsidRPr="0025176A" w:rsidRDefault="002727E5" w:rsidP="001E4291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b/>
          <w:bCs/>
          <w:color w:val="262521"/>
          <w:sz w:val="32"/>
          <w:szCs w:val="32"/>
        </w:rPr>
      </w:pPr>
      <w:r w:rsidRPr="0025176A">
        <w:rPr>
          <w:rFonts w:ascii="Arial" w:hAnsi="Arial" w:cs="Arial"/>
          <w:b/>
          <w:bCs/>
          <w:color w:val="262521"/>
          <w:sz w:val="32"/>
          <w:szCs w:val="32"/>
        </w:rPr>
        <w:t>2. Opis sprzedawanego produktu/produktów</w:t>
      </w:r>
      <w:r w:rsidR="0025176A">
        <w:rPr>
          <w:rFonts w:ascii="Arial" w:hAnsi="Arial" w:cs="Arial"/>
          <w:b/>
          <w:bCs/>
          <w:color w:val="262521"/>
          <w:sz w:val="32"/>
          <w:szCs w:val="32"/>
        </w:rPr>
        <w:t>/usług</w:t>
      </w:r>
      <w:r w:rsidRPr="0025176A">
        <w:rPr>
          <w:rFonts w:ascii="Arial" w:hAnsi="Arial" w:cs="Arial"/>
          <w:b/>
          <w:bCs/>
          <w:color w:val="262521"/>
          <w:sz w:val="32"/>
          <w:szCs w:val="32"/>
        </w:rPr>
        <w:t>:</w:t>
      </w:r>
    </w:p>
    <w:p w14:paraId="571AE1A0" w14:textId="396848DB" w:rsidR="002727E5" w:rsidRPr="0025176A" w:rsidRDefault="002727E5" w:rsidP="001E4291">
      <w:pPr>
        <w:pStyle w:val="Akapitzlist"/>
        <w:jc w:val="both"/>
        <w:rPr>
          <w:rFonts w:ascii="Arial" w:hAnsi="Arial" w:cs="Arial"/>
          <w:i/>
          <w:iCs/>
          <w:color w:val="B34517"/>
          <w:sz w:val="24"/>
          <w:szCs w:val="24"/>
        </w:rPr>
      </w:pPr>
      <w:r w:rsidRPr="0025176A">
        <w:rPr>
          <w:rFonts w:ascii="Arial" w:hAnsi="Arial" w:cs="Arial"/>
          <w:i/>
          <w:iCs/>
          <w:color w:val="B34517"/>
          <w:sz w:val="24"/>
          <w:szCs w:val="24"/>
        </w:rPr>
        <w:t>[prosimy wymienić produkty</w:t>
      </w:r>
      <w:r w:rsidR="0025176A">
        <w:rPr>
          <w:rFonts w:ascii="Arial" w:hAnsi="Arial" w:cs="Arial"/>
          <w:i/>
          <w:iCs/>
          <w:color w:val="B34517"/>
          <w:sz w:val="24"/>
          <w:szCs w:val="24"/>
        </w:rPr>
        <w:t>/usługi</w:t>
      </w:r>
      <w:r w:rsidRPr="0025176A">
        <w:rPr>
          <w:rFonts w:ascii="Arial" w:hAnsi="Arial" w:cs="Arial"/>
          <w:i/>
          <w:iCs/>
          <w:color w:val="B34517"/>
          <w:sz w:val="24"/>
          <w:szCs w:val="24"/>
        </w:rPr>
        <w:t>, których projekt dotyczy, ich cechy charakterystyczne, wyróżniki, korzyści dla klienta, słabe strony, ewentualnie odmiany/warianty produktów]</w:t>
      </w:r>
    </w:p>
    <w:p w14:paraId="3D4E9815" w14:textId="77777777" w:rsidR="002727E5" w:rsidRPr="0025176A" w:rsidRDefault="002727E5" w:rsidP="005B0828">
      <w:pPr>
        <w:pStyle w:val="Akapitzlist"/>
        <w:ind w:left="0"/>
        <w:jc w:val="both"/>
        <w:rPr>
          <w:rFonts w:ascii="Arial" w:hAnsi="Arial" w:cs="Arial"/>
          <w:iCs/>
          <w:color w:val="262521"/>
          <w:sz w:val="24"/>
          <w:szCs w:val="24"/>
        </w:rPr>
      </w:pPr>
    </w:p>
    <w:p w14:paraId="0B2D391F" w14:textId="77777777" w:rsidR="002727E5" w:rsidRPr="0025176A" w:rsidRDefault="002727E5" w:rsidP="005B0828">
      <w:pPr>
        <w:pStyle w:val="Akapitzlist"/>
        <w:ind w:left="0"/>
        <w:jc w:val="both"/>
        <w:rPr>
          <w:rFonts w:ascii="Arial" w:hAnsi="Arial" w:cs="Arial"/>
          <w:iCs/>
          <w:color w:val="262521"/>
          <w:sz w:val="24"/>
          <w:szCs w:val="24"/>
        </w:rPr>
      </w:pPr>
    </w:p>
    <w:p w14:paraId="60F5056B" w14:textId="77777777" w:rsidR="002727E5" w:rsidRPr="0025176A" w:rsidRDefault="002727E5" w:rsidP="005B0828">
      <w:pPr>
        <w:pStyle w:val="Akapitzlist"/>
        <w:ind w:left="0"/>
        <w:jc w:val="both"/>
        <w:rPr>
          <w:rFonts w:ascii="Arial" w:hAnsi="Arial" w:cs="Arial"/>
          <w:iCs/>
          <w:color w:val="262521"/>
          <w:sz w:val="24"/>
          <w:szCs w:val="24"/>
        </w:rPr>
      </w:pPr>
    </w:p>
    <w:p w14:paraId="32DDCBB0" w14:textId="52E4BA03" w:rsidR="002727E5" w:rsidRDefault="002727E5" w:rsidP="005B0828">
      <w:pPr>
        <w:pStyle w:val="Akapitzlist"/>
        <w:ind w:left="0"/>
        <w:jc w:val="both"/>
        <w:rPr>
          <w:rFonts w:ascii="Arial" w:hAnsi="Arial" w:cs="Arial"/>
          <w:iCs/>
          <w:color w:val="262521"/>
          <w:sz w:val="24"/>
          <w:szCs w:val="24"/>
        </w:rPr>
      </w:pPr>
    </w:p>
    <w:p w14:paraId="2BC0EB85" w14:textId="77777777" w:rsidR="00D369EE" w:rsidRPr="0025176A" w:rsidRDefault="00D369EE" w:rsidP="005B0828">
      <w:pPr>
        <w:pStyle w:val="Akapitzlist"/>
        <w:ind w:left="0"/>
        <w:jc w:val="both"/>
        <w:rPr>
          <w:rFonts w:ascii="Arial" w:hAnsi="Arial" w:cs="Arial"/>
          <w:iCs/>
          <w:color w:val="262521"/>
          <w:sz w:val="24"/>
          <w:szCs w:val="24"/>
        </w:rPr>
      </w:pPr>
    </w:p>
    <w:p w14:paraId="01DBF569" w14:textId="77777777" w:rsidR="00CE7E63" w:rsidRPr="0025176A" w:rsidRDefault="00CE7E63" w:rsidP="005B0828">
      <w:pPr>
        <w:pStyle w:val="Akapitzlist"/>
        <w:ind w:left="0"/>
        <w:jc w:val="both"/>
        <w:rPr>
          <w:rFonts w:ascii="Arial" w:hAnsi="Arial" w:cs="Arial"/>
          <w:iCs/>
          <w:color w:val="262521"/>
          <w:sz w:val="24"/>
          <w:szCs w:val="24"/>
        </w:rPr>
      </w:pPr>
    </w:p>
    <w:p w14:paraId="6E6261C8" w14:textId="77777777" w:rsidR="002727E5" w:rsidRPr="0025176A" w:rsidRDefault="002727E5" w:rsidP="001E4291">
      <w:pPr>
        <w:pStyle w:val="Akapitzlist"/>
        <w:numPr>
          <w:ilvl w:val="0"/>
          <w:numId w:val="1"/>
        </w:numPr>
        <w:ind w:hanging="436"/>
        <w:jc w:val="both"/>
        <w:rPr>
          <w:rFonts w:ascii="Arial" w:hAnsi="Arial" w:cs="Arial"/>
          <w:b/>
          <w:bCs/>
          <w:color w:val="262521"/>
          <w:sz w:val="32"/>
          <w:szCs w:val="32"/>
        </w:rPr>
      </w:pPr>
      <w:r w:rsidRPr="0025176A">
        <w:rPr>
          <w:rFonts w:ascii="Arial" w:hAnsi="Arial" w:cs="Arial"/>
          <w:b/>
          <w:bCs/>
          <w:color w:val="262521"/>
          <w:sz w:val="32"/>
          <w:szCs w:val="32"/>
        </w:rPr>
        <w:t>3. Do kogo się zwracamy?</w:t>
      </w:r>
    </w:p>
    <w:p w14:paraId="4F4E2F0B" w14:textId="72BACDEF" w:rsidR="00CE7E63" w:rsidRPr="0025176A" w:rsidRDefault="00CE7E63" w:rsidP="001E4291">
      <w:pPr>
        <w:pStyle w:val="Akapitzlist"/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25176A">
        <w:rPr>
          <w:rFonts w:ascii="Arial" w:hAnsi="Arial" w:cs="Arial"/>
          <w:i/>
          <w:color w:val="B34517"/>
          <w:sz w:val="24"/>
          <w:szCs w:val="24"/>
        </w:rPr>
        <w:t>[prosimy określić grupę docelową dla oferowanych produktów</w:t>
      </w:r>
      <w:r w:rsidR="0025176A">
        <w:rPr>
          <w:rFonts w:ascii="Arial" w:hAnsi="Arial" w:cs="Arial"/>
          <w:i/>
          <w:color w:val="B34517"/>
          <w:sz w:val="24"/>
          <w:szCs w:val="24"/>
        </w:rPr>
        <w:t>/usług;</w:t>
      </w:r>
      <w:r w:rsidRPr="0025176A">
        <w:rPr>
          <w:rFonts w:ascii="Arial" w:hAnsi="Arial" w:cs="Arial"/>
          <w:i/>
          <w:color w:val="B34517"/>
          <w:sz w:val="24"/>
          <w:szCs w:val="24"/>
        </w:rPr>
        <w:t xml:space="preserve"> </w:t>
      </w:r>
      <w:r w:rsidR="0025176A">
        <w:rPr>
          <w:rFonts w:ascii="Arial" w:hAnsi="Arial" w:cs="Arial"/>
          <w:i/>
          <w:color w:val="B34517"/>
          <w:sz w:val="24"/>
          <w:szCs w:val="24"/>
        </w:rPr>
        <w:t>j</w:t>
      </w:r>
      <w:r w:rsidRPr="0025176A">
        <w:rPr>
          <w:rFonts w:ascii="Arial" w:hAnsi="Arial" w:cs="Arial"/>
          <w:i/>
          <w:color w:val="B34517"/>
          <w:sz w:val="24"/>
          <w:szCs w:val="24"/>
        </w:rPr>
        <w:t>eśli grup jest więcej, prosimy o ich wyszczególnienie</w:t>
      </w:r>
      <w:r w:rsidR="0025176A">
        <w:rPr>
          <w:rFonts w:ascii="Arial" w:hAnsi="Arial" w:cs="Arial"/>
          <w:i/>
          <w:color w:val="B34517"/>
          <w:sz w:val="24"/>
          <w:szCs w:val="24"/>
        </w:rPr>
        <w:t>;</w:t>
      </w:r>
      <w:r w:rsidRPr="0025176A">
        <w:rPr>
          <w:rFonts w:ascii="Arial" w:hAnsi="Arial" w:cs="Arial"/>
          <w:i/>
          <w:color w:val="B34517"/>
          <w:sz w:val="24"/>
          <w:szCs w:val="24"/>
        </w:rPr>
        <w:t xml:space="preserve"> </w:t>
      </w:r>
      <w:r w:rsidR="0025176A">
        <w:rPr>
          <w:rFonts w:ascii="Arial" w:hAnsi="Arial" w:cs="Arial"/>
          <w:i/>
          <w:color w:val="B34517"/>
          <w:sz w:val="24"/>
          <w:szCs w:val="24"/>
        </w:rPr>
        <w:t>j</w:t>
      </w:r>
      <w:r w:rsidRPr="0025176A">
        <w:rPr>
          <w:rFonts w:ascii="Arial" w:hAnsi="Arial" w:cs="Arial"/>
          <w:i/>
          <w:color w:val="B34517"/>
          <w:sz w:val="24"/>
          <w:szCs w:val="24"/>
        </w:rPr>
        <w:t>eśli wyłonienie grup docelowych ma pozostać po stronie agencji, prosimy o zaznaczenie tego poniżej]</w:t>
      </w:r>
    </w:p>
    <w:p w14:paraId="056F8D72" w14:textId="77777777" w:rsidR="00CE7E63" w:rsidRPr="0025176A" w:rsidRDefault="00CE7E63" w:rsidP="005B0828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2391F6BA" w14:textId="77777777" w:rsidR="00CE7E63" w:rsidRPr="0025176A" w:rsidRDefault="00CE7E63" w:rsidP="005B0828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31B30CC5" w14:textId="77777777" w:rsidR="00CE7E63" w:rsidRPr="0025176A" w:rsidRDefault="00CE7E63" w:rsidP="005B0828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3CFDBB2E" w14:textId="23180C68" w:rsidR="00CE7E63" w:rsidRDefault="00CE7E63" w:rsidP="005B0828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6CA0C95F" w14:textId="77777777" w:rsidR="00D369EE" w:rsidRPr="0025176A" w:rsidRDefault="00D369EE" w:rsidP="005B0828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6D02B6D7" w14:textId="77777777" w:rsidR="00CE7E63" w:rsidRPr="0025176A" w:rsidRDefault="00CE7E63" w:rsidP="005B0828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1C2D3BDC" w14:textId="77777777" w:rsidR="00CE7E63" w:rsidRPr="0025176A" w:rsidRDefault="00CE7E63" w:rsidP="001E4291">
      <w:pPr>
        <w:pStyle w:val="Akapitzlist"/>
        <w:numPr>
          <w:ilvl w:val="0"/>
          <w:numId w:val="1"/>
        </w:numPr>
        <w:ind w:hanging="436"/>
        <w:jc w:val="both"/>
        <w:rPr>
          <w:rFonts w:ascii="Arial" w:hAnsi="Arial" w:cs="Arial"/>
          <w:b/>
          <w:bCs/>
          <w:color w:val="262521"/>
          <w:sz w:val="32"/>
          <w:szCs w:val="32"/>
        </w:rPr>
      </w:pPr>
      <w:r w:rsidRPr="0025176A">
        <w:rPr>
          <w:rFonts w:ascii="Arial" w:hAnsi="Arial" w:cs="Arial"/>
          <w:b/>
          <w:bCs/>
          <w:color w:val="262521"/>
          <w:sz w:val="32"/>
          <w:szCs w:val="32"/>
        </w:rPr>
        <w:t>4. Konkurencja:</w:t>
      </w:r>
    </w:p>
    <w:p w14:paraId="0E5E342D" w14:textId="77777777" w:rsidR="00CE7E63" w:rsidRPr="0025176A" w:rsidRDefault="00CE7E63" w:rsidP="001E4291">
      <w:pPr>
        <w:pStyle w:val="Akapitzlist"/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25176A">
        <w:rPr>
          <w:rFonts w:ascii="Arial" w:hAnsi="Arial" w:cs="Arial"/>
          <w:i/>
          <w:color w:val="B34517"/>
          <w:sz w:val="24"/>
          <w:szCs w:val="24"/>
        </w:rPr>
        <w:t>[proszę wskazać najważniejszych konkurentów marki]</w:t>
      </w:r>
    </w:p>
    <w:p w14:paraId="4F04603D" w14:textId="77777777" w:rsidR="00CE7E63" w:rsidRPr="0025176A" w:rsidRDefault="00CE7E63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75ECDF58" w14:textId="6F5A2850" w:rsidR="00CE7E63" w:rsidRDefault="00CE7E63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70C966FE" w14:textId="798107B2" w:rsidR="00D369EE" w:rsidRDefault="00D369EE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66112761" w14:textId="3B20ADD9" w:rsidR="00D369EE" w:rsidRDefault="00D369EE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6FBA301A" w14:textId="54D44038" w:rsidR="00D369EE" w:rsidRDefault="00D369EE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1B413559" w14:textId="77777777" w:rsidR="00CE7E63" w:rsidRPr="0025176A" w:rsidRDefault="00CE7E63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669B353F" w14:textId="5C90A348" w:rsidR="00515D6D" w:rsidRPr="0025176A" w:rsidRDefault="00515D6D">
      <w:pPr>
        <w:spacing w:after="0" w:line="240" w:lineRule="auto"/>
        <w:rPr>
          <w:rFonts w:ascii="Arial" w:hAnsi="Arial" w:cs="Arial"/>
          <w:color w:val="262521"/>
          <w:sz w:val="24"/>
          <w:szCs w:val="24"/>
        </w:rPr>
      </w:pPr>
    </w:p>
    <w:p w14:paraId="6B56B156" w14:textId="77777777" w:rsidR="00515D6D" w:rsidRPr="0025176A" w:rsidRDefault="00515D6D" w:rsidP="008C27D4">
      <w:pPr>
        <w:spacing w:before="120" w:after="120"/>
        <w:jc w:val="both"/>
        <w:rPr>
          <w:rFonts w:ascii="Arial" w:hAnsi="Arial" w:cs="Arial"/>
          <w:color w:val="262521"/>
          <w:sz w:val="24"/>
          <w:szCs w:val="24"/>
        </w:rPr>
      </w:pPr>
    </w:p>
    <w:p w14:paraId="77DE2F51" w14:textId="77777777" w:rsidR="008C27D4" w:rsidRPr="00E42004" w:rsidRDefault="008C27D4" w:rsidP="00E42004">
      <w:pPr>
        <w:spacing w:before="120" w:after="120"/>
        <w:jc w:val="both"/>
        <w:rPr>
          <w:rFonts w:ascii="Arial" w:hAnsi="Arial" w:cs="Arial"/>
          <w:color w:val="262521"/>
          <w:sz w:val="24"/>
          <w:szCs w:val="24"/>
        </w:rPr>
      </w:pPr>
    </w:p>
    <w:p w14:paraId="21CA3907" w14:textId="77777777" w:rsidR="00CE7E63" w:rsidRPr="0025176A" w:rsidRDefault="00CE7E63" w:rsidP="001E4291">
      <w:pPr>
        <w:pStyle w:val="Akapitzlist"/>
        <w:numPr>
          <w:ilvl w:val="0"/>
          <w:numId w:val="1"/>
        </w:numPr>
        <w:ind w:hanging="436"/>
        <w:jc w:val="both"/>
        <w:rPr>
          <w:rFonts w:ascii="Arial" w:hAnsi="Arial" w:cs="Arial"/>
          <w:b/>
          <w:bCs/>
          <w:color w:val="262521"/>
          <w:sz w:val="32"/>
          <w:szCs w:val="32"/>
        </w:rPr>
      </w:pPr>
      <w:r w:rsidRPr="0025176A">
        <w:rPr>
          <w:rFonts w:ascii="Arial" w:hAnsi="Arial" w:cs="Arial"/>
          <w:b/>
          <w:bCs/>
          <w:color w:val="262521"/>
          <w:sz w:val="32"/>
          <w:szCs w:val="32"/>
        </w:rPr>
        <w:t>5. Jaki jest główny cel planowanych działań?</w:t>
      </w:r>
    </w:p>
    <w:p w14:paraId="65FA8C18" w14:textId="77777777" w:rsidR="00CE7E63" w:rsidRPr="0025176A" w:rsidRDefault="00CE7E63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57DD6AA8" w14:textId="77777777" w:rsidR="00CE7E63" w:rsidRPr="0025176A" w:rsidRDefault="00CE7E63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6451851F" w14:textId="77777777" w:rsidR="00CE7E63" w:rsidRPr="0025176A" w:rsidRDefault="00CE7E63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266CEB27" w14:textId="77777777" w:rsidR="00CE7E63" w:rsidRPr="0025176A" w:rsidRDefault="00CE7E63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3B85F86E" w14:textId="77777777" w:rsidR="00CE7E63" w:rsidRPr="0025176A" w:rsidRDefault="00CE7E63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1D9875D2" w14:textId="652293A3" w:rsidR="00CE7E63" w:rsidRPr="0025176A" w:rsidRDefault="00CE7E63" w:rsidP="00A918E3">
      <w:pPr>
        <w:pStyle w:val="Akapitzlist"/>
        <w:numPr>
          <w:ilvl w:val="0"/>
          <w:numId w:val="1"/>
        </w:numPr>
        <w:ind w:hanging="436"/>
        <w:rPr>
          <w:rFonts w:ascii="Arial" w:hAnsi="Arial" w:cs="Arial"/>
          <w:b/>
          <w:bCs/>
          <w:color w:val="262521"/>
          <w:sz w:val="32"/>
          <w:szCs w:val="32"/>
        </w:rPr>
      </w:pPr>
      <w:r w:rsidRPr="0025176A">
        <w:rPr>
          <w:rFonts w:ascii="Arial" w:hAnsi="Arial" w:cs="Arial"/>
          <w:b/>
          <w:bCs/>
          <w:color w:val="262521"/>
          <w:sz w:val="32"/>
          <w:szCs w:val="32"/>
        </w:rPr>
        <w:t>6.</w:t>
      </w:r>
      <w:r w:rsidR="001E4291" w:rsidRPr="0025176A">
        <w:rPr>
          <w:rFonts w:ascii="Arial" w:hAnsi="Arial" w:cs="Arial"/>
          <w:b/>
          <w:bCs/>
          <w:color w:val="262521"/>
          <w:sz w:val="32"/>
          <w:szCs w:val="32"/>
        </w:rPr>
        <w:t xml:space="preserve"> </w:t>
      </w:r>
      <w:r w:rsidRPr="0025176A">
        <w:rPr>
          <w:rFonts w:ascii="Arial" w:hAnsi="Arial" w:cs="Arial"/>
          <w:b/>
          <w:bCs/>
          <w:color w:val="262521"/>
          <w:sz w:val="32"/>
          <w:szCs w:val="32"/>
        </w:rPr>
        <w:t xml:space="preserve">Obowiązkowe informacje, które muszą znaleźć się </w:t>
      </w:r>
      <w:r w:rsidR="005B0828" w:rsidRPr="0025176A">
        <w:rPr>
          <w:rFonts w:ascii="Arial" w:hAnsi="Arial" w:cs="Arial"/>
          <w:b/>
          <w:bCs/>
          <w:color w:val="262521"/>
          <w:sz w:val="32"/>
          <w:szCs w:val="32"/>
        </w:rPr>
        <w:br/>
      </w:r>
      <w:r w:rsidRPr="0025176A">
        <w:rPr>
          <w:rFonts w:ascii="Arial" w:hAnsi="Arial" w:cs="Arial"/>
          <w:b/>
          <w:bCs/>
          <w:color w:val="262521"/>
          <w:sz w:val="32"/>
          <w:szCs w:val="32"/>
        </w:rPr>
        <w:t>w przekazie:</w:t>
      </w:r>
    </w:p>
    <w:p w14:paraId="7CECB54E" w14:textId="77777777" w:rsidR="00CE7E63" w:rsidRPr="0025176A" w:rsidRDefault="00CE7E63" w:rsidP="001E4291">
      <w:pPr>
        <w:pStyle w:val="Akapitzlist"/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25176A">
        <w:rPr>
          <w:rFonts w:ascii="Arial" w:hAnsi="Arial" w:cs="Arial"/>
          <w:i/>
          <w:color w:val="B34517"/>
          <w:sz w:val="24"/>
          <w:szCs w:val="24"/>
        </w:rPr>
        <w:t>[np. wynikające z CI/kluczowe cechy komunikacji, które musz</w:t>
      </w:r>
      <w:r w:rsidR="00D97986" w:rsidRPr="0025176A">
        <w:rPr>
          <w:rFonts w:ascii="Arial" w:hAnsi="Arial" w:cs="Arial"/>
          <w:i/>
          <w:color w:val="B34517"/>
          <w:sz w:val="24"/>
          <w:szCs w:val="24"/>
        </w:rPr>
        <w:t>ą</w:t>
      </w:r>
      <w:r w:rsidRPr="0025176A">
        <w:rPr>
          <w:rFonts w:ascii="Arial" w:hAnsi="Arial" w:cs="Arial"/>
          <w:i/>
          <w:color w:val="B34517"/>
          <w:sz w:val="24"/>
          <w:szCs w:val="24"/>
        </w:rPr>
        <w:t xml:space="preserve"> zostać zachowane]</w:t>
      </w:r>
    </w:p>
    <w:p w14:paraId="1FF45E22" w14:textId="77777777" w:rsidR="00CE7E63" w:rsidRPr="0025176A" w:rsidRDefault="00CE7E63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7CCC0E4C" w14:textId="77777777" w:rsidR="00CE7E63" w:rsidRPr="0025176A" w:rsidRDefault="00CE7E63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3B4D728B" w14:textId="77777777" w:rsidR="00CE7E63" w:rsidRPr="0025176A" w:rsidRDefault="00CE7E63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25301EEE" w14:textId="77777777" w:rsidR="00CE7E63" w:rsidRPr="0025176A" w:rsidRDefault="00CE7E63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421F6189" w14:textId="77777777" w:rsidR="00CE7E63" w:rsidRPr="0025176A" w:rsidRDefault="00CE7E63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48ED8CC7" w14:textId="252D38B2" w:rsidR="00CE7E63" w:rsidRPr="00D369EE" w:rsidRDefault="00CE7E63" w:rsidP="0025176A">
      <w:pPr>
        <w:pStyle w:val="Akapitzlist"/>
        <w:numPr>
          <w:ilvl w:val="0"/>
          <w:numId w:val="1"/>
        </w:numPr>
        <w:ind w:hanging="436"/>
        <w:jc w:val="both"/>
        <w:rPr>
          <w:rFonts w:ascii="Arial" w:hAnsi="Arial" w:cs="Arial"/>
          <w:b/>
          <w:bCs/>
          <w:color w:val="262521"/>
          <w:sz w:val="32"/>
          <w:szCs w:val="32"/>
        </w:rPr>
      </w:pPr>
      <w:r w:rsidRPr="00D369EE">
        <w:rPr>
          <w:rFonts w:ascii="Arial" w:hAnsi="Arial" w:cs="Arial"/>
          <w:b/>
          <w:bCs/>
          <w:color w:val="262521"/>
          <w:sz w:val="32"/>
          <w:szCs w:val="32"/>
        </w:rPr>
        <w:t>7. Jaki jest planowany budżet [miesięczny/całkowity]?</w:t>
      </w:r>
    </w:p>
    <w:p w14:paraId="5C3E771F" w14:textId="77777777" w:rsidR="00CE7E63" w:rsidRPr="0025176A" w:rsidRDefault="00CE7E63" w:rsidP="001E4291">
      <w:pPr>
        <w:pStyle w:val="Akapitzlist"/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25176A">
        <w:rPr>
          <w:rFonts w:ascii="Arial" w:hAnsi="Arial" w:cs="Arial"/>
          <w:i/>
          <w:color w:val="B34517"/>
          <w:sz w:val="24"/>
          <w:szCs w:val="24"/>
        </w:rPr>
        <w:t xml:space="preserve">[jeśli </w:t>
      </w:r>
      <w:proofErr w:type="spellStart"/>
      <w:r w:rsidRPr="0025176A">
        <w:rPr>
          <w:rFonts w:ascii="Arial" w:hAnsi="Arial" w:cs="Arial"/>
          <w:i/>
          <w:color w:val="B34517"/>
          <w:sz w:val="24"/>
          <w:szCs w:val="24"/>
        </w:rPr>
        <w:t>brief</w:t>
      </w:r>
      <w:proofErr w:type="spellEnd"/>
      <w:r w:rsidRPr="0025176A">
        <w:rPr>
          <w:rFonts w:ascii="Arial" w:hAnsi="Arial" w:cs="Arial"/>
          <w:i/>
          <w:color w:val="B34517"/>
          <w:sz w:val="24"/>
          <w:szCs w:val="24"/>
        </w:rPr>
        <w:t xml:space="preserve"> dotyczy wyceny działań i na tym etapie nie mogą Państwo określić górnego pułapu budżetu, prosimy o wpisanie „do ustalenia”]</w:t>
      </w:r>
    </w:p>
    <w:p w14:paraId="636CCF61" w14:textId="77777777" w:rsidR="00CE7E63" w:rsidRPr="0025176A" w:rsidRDefault="00CE7E63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605CA463" w14:textId="77777777" w:rsidR="00CE7E63" w:rsidRPr="0025176A" w:rsidRDefault="00CE7E63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5D1B563C" w14:textId="77777777" w:rsidR="00CE7E63" w:rsidRPr="0025176A" w:rsidRDefault="00CE7E63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7CC827B1" w14:textId="77777777" w:rsidR="00CE7E63" w:rsidRPr="0025176A" w:rsidRDefault="00CE7E63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25A7A0B9" w14:textId="77777777" w:rsidR="00CE7E63" w:rsidRPr="0025176A" w:rsidRDefault="00CE7E63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2ACD9095" w14:textId="77777777" w:rsidR="00CE7E63" w:rsidRPr="0025176A" w:rsidRDefault="00CE7E63" w:rsidP="001E4291">
      <w:pPr>
        <w:pStyle w:val="Akapitzlist"/>
        <w:numPr>
          <w:ilvl w:val="0"/>
          <w:numId w:val="1"/>
        </w:numPr>
        <w:ind w:hanging="436"/>
        <w:jc w:val="both"/>
        <w:rPr>
          <w:rFonts w:ascii="Arial" w:hAnsi="Arial" w:cs="Arial"/>
          <w:b/>
          <w:bCs/>
          <w:color w:val="262521"/>
          <w:sz w:val="32"/>
          <w:szCs w:val="32"/>
        </w:rPr>
      </w:pPr>
      <w:r w:rsidRPr="0025176A">
        <w:rPr>
          <w:rFonts w:ascii="Arial" w:hAnsi="Arial" w:cs="Arial"/>
          <w:b/>
          <w:bCs/>
          <w:color w:val="262521"/>
          <w:sz w:val="32"/>
          <w:szCs w:val="32"/>
        </w:rPr>
        <w:t>8. Terminy realizacji</w:t>
      </w:r>
    </w:p>
    <w:p w14:paraId="2B306086" w14:textId="77777777" w:rsidR="00CE7E63" w:rsidRPr="0025176A" w:rsidRDefault="00CE7E63" w:rsidP="001E4291">
      <w:pPr>
        <w:pStyle w:val="Akapitzlist"/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25176A">
        <w:rPr>
          <w:rFonts w:ascii="Arial" w:hAnsi="Arial" w:cs="Arial"/>
          <w:i/>
          <w:color w:val="B34517"/>
          <w:sz w:val="24"/>
          <w:szCs w:val="24"/>
        </w:rPr>
        <w:t>[proszę wskazać terminy realizacji zlecenia, tj. termin, w którym działania muszą się rozpocząć i na jaki czas zostały przewidziane]</w:t>
      </w:r>
    </w:p>
    <w:p w14:paraId="79F3B796" w14:textId="43E95572" w:rsidR="00CE7E63" w:rsidRPr="0025176A" w:rsidRDefault="00CE7E63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15D6FD91" w14:textId="77777777" w:rsidR="008C27D4" w:rsidRPr="0025176A" w:rsidRDefault="008C27D4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73CA51C1" w14:textId="77777777" w:rsidR="008C27D4" w:rsidRPr="0025176A" w:rsidRDefault="008C27D4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68EB9880" w14:textId="33D4F67F" w:rsidR="008C27D4" w:rsidRPr="0025176A" w:rsidRDefault="008C27D4">
      <w:pPr>
        <w:spacing w:after="0" w:line="240" w:lineRule="auto"/>
        <w:rPr>
          <w:rFonts w:ascii="Arial" w:hAnsi="Arial" w:cs="Arial"/>
          <w:color w:val="262521"/>
          <w:sz w:val="24"/>
          <w:szCs w:val="24"/>
        </w:rPr>
      </w:pPr>
    </w:p>
    <w:p w14:paraId="75071740" w14:textId="77777777" w:rsidR="008C27D4" w:rsidRPr="00E42004" w:rsidRDefault="008C27D4" w:rsidP="00E42004">
      <w:pPr>
        <w:spacing w:before="120" w:after="120"/>
        <w:jc w:val="both"/>
        <w:rPr>
          <w:rFonts w:ascii="Arial" w:hAnsi="Arial" w:cs="Arial"/>
          <w:color w:val="262521"/>
          <w:sz w:val="24"/>
          <w:szCs w:val="24"/>
        </w:rPr>
      </w:pPr>
    </w:p>
    <w:p w14:paraId="2C13DEAC" w14:textId="77777777" w:rsidR="008C27D4" w:rsidRPr="0025176A" w:rsidRDefault="008C27D4" w:rsidP="001E4291">
      <w:pPr>
        <w:pStyle w:val="Akapitzlist"/>
        <w:numPr>
          <w:ilvl w:val="0"/>
          <w:numId w:val="1"/>
        </w:numPr>
        <w:ind w:hanging="436"/>
        <w:jc w:val="both"/>
        <w:rPr>
          <w:rFonts w:ascii="Arial" w:hAnsi="Arial" w:cs="Arial"/>
          <w:b/>
          <w:bCs/>
          <w:color w:val="262521"/>
          <w:sz w:val="32"/>
          <w:szCs w:val="32"/>
        </w:rPr>
      </w:pPr>
      <w:r w:rsidRPr="0025176A">
        <w:rPr>
          <w:rFonts w:ascii="Arial" w:hAnsi="Arial" w:cs="Arial"/>
          <w:b/>
          <w:bCs/>
          <w:color w:val="262521"/>
          <w:sz w:val="32"/>
          <w:szCs w:val="32"/>
        </w:rPr>
        <w:t>9. Dotychczasowe działania komunikacyjne</w:t>
      </w:r>
    </w:p>
    <w:p w14:paraId="11524008" w14:textId="52F8401A" w:rsidR="008C27D4" w:rsidRPr="0025176A" w:rsidRDefault="008C27D4" w:rsidP="001E4291">
      <w:pPr>
        <w:pStyle w:val="Akapitzlist"/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25176A">
        <w:rPr>
          <w:rFonts w:ascii="Arial" w:hAnsi="Arial" w:cs="Arial"/>
          <w:i/>
          <w:color w:val="B34517"/>
          <w:sz w:val="24"/>
          <w:szCs w:val="24"/>
        </w:rPr>
        <w:t xml:space="preserve">[prosimy o wskazanie zakresu i częstotliwości </w:t>
      </w:r>
      <w:r w:rsidR="0025176A" w:rsidRPr="0025176A">
        <w:rPr>
          <w:rFonts w:ascii="Arial" w:hAnsi="Arial" w:cs="Arial"/>
          <w:i/>
          <w:color w:val="B34517"/>
          <w:sz w:val="24"/>
          <w:szCs w:val="24"/>
        </w:rPr>
        <w:t xml:space="preserve">prowadzonych działań promocyjnych </w:t>
      </w:r>
      <w:r w:rsidRPr="0025176A">
        <w:rPr>
          <w:rFonts w:ascii="Arial" w:hAnsi="Arial" w:cs="Arial"/>
          <w:i/>
          <w:color w:val="B34517"/>
          <w:sz w:val="24"/>
          <w:szCs w:val="24"/>
        </w:rPr>
        <w:t xml:space="preserve">oraz </w:t>
      </w:r>
      <w:r w:rsidR="0025176A">
        <w:rPr>
          <w:rFonts w:ascii="Arial" w:hAnsi="Arial" w:cs="Arial"/>
          <w:i/>
          <w:color w:val="B34517"/>
          <w:sz w:val="24"/>
          <w:szCs w:val="24"/>
        </w:rPr>
        <w:t xml:space="preserve">wykorzystywanych dotychczas </w:t>
      </w:r>
      <w:r w:rsidRPr="0025176A">
        <w:rPr>
          <w:rFonts w:ascii="Arial" w:hAnsi="Arial" w:cs="Arial"/>
          <w:i/>
          <w:color w:val="B34517"/>
          <w:sz w:val="24"/>
          <w:szCs w:val="24"/>
        </w:rPr>
        <w:t>kanałów i narzędzi]</w:t>
      </w:r>
    </w:p>
    <w:p w14:paraId="1B6F3AB1" w14:textId="77777777" w:rsidR="008C27D4" w:rsidRPr="0025176A" w:rsidRDefault="008C27D4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152B4C3B" w14:textId="77777777" w:rsidR="008C27D4" w:rsidRPr="0025176A" w:rsidRDefault="008C27D4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39182231" w14:textId="77777777" w:rsidR="008C27D4" w:rsidRPr="0025176A" w:rsidRDefault="008C27D4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371BB170" w14:textId="767E0B84" w:rsidR="0025176A" w:rsidRDefault="0025176A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5C8CACDB" w14:textId="1BD02899" w:rsidR="00E42004" w:rsidRDefault="00E42004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70080FB3" w14:textId="77777777" w:rsidR="008C27D4" w:rsidRPr="0025176A" w:rsidRDefault="008C27D4" w:rsidP="00F375EE">
      <w:pPr>
        <w:pStyle w:val="Akapitzlist"/>
        <w:spacing w:before="120" w:after="120"/>
        <w:ind w:left="0"/>
        <w:jc w:val="both"/>
        <w:rPr>
          <w:rFonts w:ascii="Arial" w:hAnsi="Arial" w:cs="Arial"/>
          <w:color w:val="262521"/>
          <w:sz w:val="24"/>
          <w:szCs w:val="24"/>
        </w:rPr>
      </w:pPr>
    </w:p>
    <w:p w14:paraId="004F4988" w14:textId="77777777" w:rsidR="008C27D4" w:rsidRPr="0025176A" w:rsidRDefault="008C27D4" w:rsidP="001E4291">
      <w:pPr>
        <w:pStyle w:val="Akapitzlist"/>
        <w:numPr>
          <w:ilvl w:val="0"/>
          <w:numId w:val="1"/>
        </w:numPr>
        <w:ind w:hanging="436"/>
        <w:jc w:val="both"/>
        <w:rPr>
          <w:rFonts w:ascii="Arial" w:hAnsi="Arial" w:cs="Arial"/>
          <w:b/>
          <w:bCs/>
          <w:color w:val="262521"/>
          <w:sz w:val="32"/>
          <w:szCs w:val="32"/>
        </w:rPr>
      </w:pPr>
      <w:r w:rsidRPr="0025176A">
        <w:rPr>
          <w:rFonts w:ascii="Arial" w:hAnsi="Arial" w:cs="Arial"/>
          <w:b/>
          <w:bCs/>
          <w:color w:val="262521"/>
          <w:sz w:val="32"/>
          <w:szCs w:val="32"/>
        </w:rPr>
        <w:t>10. Dane kontaktowe</w:t>
      </w:r>
    </w:p>
    <w:p w14:paraId="7CC4917D" w14:textId="2E856997" w:rsidR="008C27D4" w:rsidRPr="0025176A" w:rsidRDefault="008C27D4" w:rsidP="001E4291">
      <w:pPr>
        <w:pStyle w:val="Akapitzlist"/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25176A">
        <w:rPr>
          <w:rFonts w:ascii="Arial" w:hAnsi="Arial" w:cs="Arial"/>
          <w:i/>
          <w:color w:val="B34517"/>
          <w:sz w:val="24"/>
          <w:szCs w:val="24"/>
        </w:rPr>
        <w:t xml:space="preserve">[prosimy o wypełnienie poniższego pola danymi firmy oraz o wskazanie osoby </w:t>
      </w:r>
      <w:r w:rsidR="0025176A">
        <w:rPr>
          <w:rFonts w:ascii="Arial" w:hAnsi="Arial" w:cs="Arial"/>
          <w:i/>
          <w:color w:val="B34517"/>
          <w:sz w:val="24"/>
          <w:szCs w:val="24"/>
        </w:rPr>
        <w:t>do kontaktu</w:t>
      </w:r>
      <w:r w:rsidRPr="0025176A">
        <w:rPr>
          <w:rFonts w:ascii="Arial" w:hAnsi="Arial" w:cs="Arial"/>
          <w:i/>
          <w:color w:val="B34517"/>
          <w:sz w:val="24"/>
          <w:szCs w:val="24"/>
        </w:rPr>
        <w:t>]</w:t>
      </w:r>
    </w:p>
    <w:p w14:paraId="1C0E5343" w14:textId="77777777" w:rsidR="008C27D4" w:rsidRPr="0025176A" w:rsidRDefault="008C27D4" w:rsidP="00F375EE">
      <w:pPr>
        <w:pStyle w:val="Akapitzlist"/>
        <w:spacing w:before="120" w:after="120"/>
        <w:ind w:left="0"/>
        <w:jc w:val="both"/>
        <w:rPr>
          <w:rFonts w:ascii="Arial" w:hAnsi="Arial" w:cs="Arial"/>
          <w:iCs/>
          <w:color w:val="B34517"/>
          <w:sz w:val="24"/>
          <w:szCs w:val="24"/>
        </w:rPr>
      </w:pPr>
    </w:p>
    <w:p w14:paraId="6C9CF3F3" w14:textId="77777777" w:rsidR="008C27D4" w:rsidRPr="0025176A" w:rsidRDefault="008C27D4" w:rsidP="00F375EE">
      <w:pPr>
        <w:pStyle w:val="Akapitzlist"/>
        <w:spacing w:before="120" w:after="120"/>
        <w:ind w:left="0"/>
        <w:jc w:val="both"/>
        <w:rPr>
          <w:rFonts w:ascii="Arial" w:hAnsi="Arial" w:cs="Arial"/>
          <w:iCs/>
          <w:color w:val="B34517"/>
          <w:sz w:val="24"/>
          <w:szCs w:val="24"/>
        </w:rPr>
      </w:pPr>
    </w:p>
    <w:p w14:paraId="5C479D79" w14:textId="77777777" w:rsidR="008C27D4" w:rsidRPr="0025176A" w:rsidRDefault="008C27D4" w:rsidP="00F375EE">
      <w:pPr>
        <w:pStyle w:val="Akapitzlist"/>
        <w:spacing w:before="120" w:after="120"/>
        <w:ind w:left="0"/>
        <w:jc w:val="both"/>
        <w:rPr>
          <w:rFonts w:ascii="Arial" w:hAnsi="Arial" w:cs="Arial"/>
          <w:iCs/>
          <w:color w:val="B34517"/>
          <w:sz w:val="24"/>
          <w:szCs w:val="24"/>
        </w:rPr>
      </w:pPr>
    </w:p>
    <w:p w14:paraId="42710FE3" w14:textId="77777777" w:rsidR="008C27D4" w:rsidRPr="0025176A" w:rsidRDefault="008C27D4" w:rsidP="00F375EE">
      <w:pPr>
        <w:pStyle w:val="Akapitzlist"/>
        <w:spacing w:before="120" w:after="120"/>
        <w:ind w:left="0"/>
        <w:jc w:val="both"/>
        <w:rPr>
          <w:rFonts w:ascii="Arial" w:hAnsi="Arial" w:cs="Arial"/>
          <w:iCs/>
          <w:color w:val="B34517"/>
          <w:sz w:val="24"/>
          <w:szCs w:val="24"/>
        </w:rPr>
      </w:pPr>
    </w:p>
    <w:p w14:paraId="067B44A5" w14:textId="77777777" w:rsidR="008C27D4" w:rsidRPr="0025176A" w:rsidRDefault="008C27D4" w:rsidP="00F375EE">
      <w:pPr>
        <w:pStyle w:val="Akapitzlist"/>
        <w:spacing w:before="120" w:after="120"/>
        <w:ind w:left="0"/>
        <w:jc w:val="both"/>
        <w:rPr>
          <w:rFonts w:ascii="Arial" w:hAnsi="Arial" w:cs="Arial"/>
          <w:iCs/>
          <w:color w:val="262521"/>
          <w:sz w:val="24"/>
          <w:szCs w:val="24"/>
        </w:rPr>
      </w:pPr>
    </w:p>
    <w:p w14:paraId="420524DD" w14:textId="77777777" w:rsidR="008C27D4" w:rsidRPr="0025176A" w:rsidRDefault="008C27D4" w:rsidP="001E4291">
      <w:pPr>
        <w:pStyle w:val="Akapitzlist"/>
        <w:numPr>
          <w:ilvl w:val="0"/>
          <w:numId w:val="1"/>
        </w:numPr>
        <w:ind w:hanging="436"/>
        <w:jc w:val="both"/>
        <w:rPr>
          <w:rFonts w:ascii="Arial" w:hAnsi="Arial" w:cs="Arial"/>
          <w:b/>
          <w:bCs/>
          <w:color w:val="262521"/>
          <w:sz w:val="32"/>
          <w:szCs w:val="32"/>
        </w:rPr>
      </w:pPr>
      <w:r w:rsidRPr="0025176A">
        <w:rPr>
          <w:rFonts w:ascii="Arial" w:hAnsi="Arial" w:cs="Arial"/>
          <w:b/>
          <w:bCs/>
          <w:color w:val="262521"/>
          <w:sz w:val="32"/>
          <w:szCs w:val="32"/>
        </w:rPr>
        <w:t>11. W jaki sposób Państwo do nas trafili?</w:t>
      </w:r>
    </w:p>
    <w:p w14:paraId="5A641198" w14:textId="4F30A2D7" w:rsidR="008C27D4" w:rsidRPr="0025176A" w:rsidRDefault="008C27D4" w:rsidP="001E4291">
      <w:pPr>
        <w:pStyle w:val="Akapitzlist"/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25176A">
        <w:rPr>
          <w:rFonts w:ascii="Arial" w:hAnsi="Arial" w:cs="Arial"/>
          <w:i/>
          <w:color w:val="B34517"/>
          <w:sz w:val="24"/>
          <w:szCs w:val="24"/>
        </w:rPr>
        <w:t xml:space="preserve">[będziemy wdzięczni za informację, czy trafili Państwo do nas z polecenia, przez Google </w:t>
      </w:r>
      <w:proofErr w:type="spellStart"/>
      <w:r w:rsidRPr="0025176A">
        <w:rPr>
          <w:rFonts w:ascii="Arial" w:hAnsi="Arial" w:cs="Arial"/>
          <w:i/>
          <w:color w:val="B34517"/>
          <w:sz w:val="24"/>
          <w:szCs w:val="24"/>
        </w:rPr>
        <w:t>AdWords</w:t>
      </w:r>
      <w:proofErr w:type="spellEnd"/>
      <w:r w:rsidRPr="0025176A">
        <w:rPr>
          <w:rFonts w:ascii="Arial" w:hAnsi="Arial" w:cs="Arial"/>
          <w:i/>
          <w:color w:val="B34517"/>
          <w:sz w:val="24"/>
          <w:szCs w:val="24"/>
        </w:rPr>
        <w:t>, wyszukiwarkę Google, Facebooka</w:t>
      </w:r>
      <w:r w:rsidR="0025176A">
        <w:rPr>
          <w:rFonts w:ascii="Arial" w:hAnsi="Arial" w:cs="Arial"/>
          <w:i/>
          <w:color w:val="B34517"/>
          <w:sz w:val="24"/>
          <w:szCs w:val="24"/>
        </w:rPr>
        <w:t>,</w:t>
      </w:r>
      <w:r w:rsidRPr="0025176A">
        <w:rPr>
          <w:rFonts w:ascii="Arial" w:hAnsi="Arial" w:cs="Arial"/>
          <w:i/>
          <w:color w:val="B34517"/>
          <w:sz w:val="24"/>
          <w:szCs w:val="24"/>
        </w:rPr>
        <w:t xml:space="preserve"> itd.]</w:t>
      </w:r>
    </w:p>
    <w:p w14:paraId="4C03CFDB" w14:textId="77777777" w:rsidR="008C27D4" w:rsidRPr="0025176A" w:rsidRDefault="008C27D4" w:rsidP="00F375EE">
      <w:pPr>
        <w:pStyle w:val="Akapitzlist"/>
        <w:spacing w:before="120" w:after="120"/>
        <w:ind w:left="0"/>
        <w:jc w:val="both"/>
        <w:rPr>
          <w:rFonts w:ascii="Arial" w:hAnsi="Arial" w:cs="Arial"/>
          <w:iCs/>
          <w:color w:val="262521"/>
          <w:sz w:val="24"/>
          <w:szCs w:val="24"/>
        </w:rPr>
      </w:pPr>
    </w:p>
    <w:p w14:paraId="4949E404" w14:textId="77777777" w:rsidR="008C27D4" w:rsidRPr="0025176A" w:rsidRDefault="008C27D4" w:rsidP="00F375EE">
      <w:pPr>
        <w:pStyle w:val="Akapitzlist"/>
        <w:spacing w:before="120" w:after="120"/>
        <w:ind w:left="0"/>
        <w:jc w:val="both"/>
        <w:rPr>
          <w:rFonts w:ascii="Arial" w:hAnsi="Arial" w:cs="Arial"/>
          <w:iCs/>
          <w:color w:val="262521"/>
          <w:sz w:val="24"/>
          <w:szCs w:val="24"/>
        </w:rPr>
      </w:pPr>
    </w:p>
    <w:p w14:paraId="32BD5707" w14:textId="77777777" w:rsidR="008C27D4" w:rsidRPr="0025176A" w:rsidRDefault="008C27D4" w:rsidP="00F375EE">
      <w:pPr>
        <w:pStyle w:val="Akapitzlist"/>
        <w:spacing w:before="120" w:after="120"/>
        <w:ind w:left="0"/>
        <w:jc w:val="both"/>
        <w:rPr>
          <w:rFonts w:ascii="Arial" w:hAnsi="Arial" w:cs="Arial"/>
          <w:iCs/>
          <w:color w:val="262521"/>
          <w:sz w:val="24"/>
          <w:szCs w:val="24"/>
        </w:rPr>
      </w:pPr>
    </w:p>
    <w:p w14:paraId="24C07EC3" w14:textId="77777777" w:rsidR="008C27D4" w:rsidRPr="0025176A" w:rsidRDefault="008C27D4" w:rsidP="00F375EE">
      <w:pPr>
        <w:pStyle w:val="Akapitzlist"/>
        <w:spacing w:before="120" w:after="120"/>
        <w:ind w:left="0"/>
        <w:jc w:val="both"/>
        <w:rPr>
          <w:rFonts w:ascii="Arial" w:hAnsi="Arial" w:cs="Arial"/>
          <w:iCs/>
          <w:color w:val="262521"/>
          <w:sz w:val="24"/>
          <w:szCs w:val="24"/>
        </w:rPr>
      </w:pPr>
    </w:p>
    <w:p w14:paraId="07CBC2CE" w14:textId="77777777" w:rsidR="008C27D4" w:rsidRPr="0025176A" w:rsidRDefault="008C27D4" w:rsidP="00F375EE">
      <w:pPr>
        <w:pStyle w:val="Akapitzlist"/>
        <w:spacing w:before="120" w:after="120"/>
        <w:ind w:left="0"/>
        <w:jc w:val="both"/>
        <w:rPr>
          <w:rFonts w:ascii="Arial" w:hAnsi="Arial" w:cs="Arial"/>
          <w:iCs/>
          <w:color w:val="262521"/>
          <w:sz w:val="24"/>
          <w:szCs w:val="24"/>
        </w:rPr>
      </w:pPr>
    </w:p>
    <w:p w14:paraId="2EFD02A6" w14:textId="77777777" w:rsidR="008C27D4" w:rsidRPr="0025176A" w:rsidRDefault="008C27D4" w:rsidP="00A918E3">
      <w:pPr>
        <w:pStyle w:val="Akapitzlist"/>
        <w:numPr>
          <w:ilvl w:val="0"/>
          <w:numId w:val="1"/>
        </w:numPr>
        <w:ind w:hanging="436"/>
        <w:jc w:val="both"/>
        <w:rPr>
          <w:rFonts w:ascii="Arial" w:hAnsi="Arial" w:cs="Arial"/>
          <w:b/>
          <w:bCs/>
          <w:color w:val="262521"/>
          <w:sz w:val="32"/>
          <w:szCs w:val="32"/>
        </w:rPr>
      </w:pPr>
      <w:r w:rsidRPr="0025176A">
        <w:rPr>
          <w:rFonts w:ascii="Arial" w:hAnsi="Arial" w:cs="Arial"/>
          <w:b/>
          <w:bCs/>
          <w:color w:val="262521"/>
          <w:sz w:val="32"/>
          <w:szCs w:val="32"/>
        </w:rPr>
        <w:t>12. Uwagi dodatkowe</w:t>
      </w:r>
    </w:p>
    <w:p w14:paraId="3B5B5B6B" w14:textId="77777777" w:rsidR="008C27D4" w:rsidRPr="0025176A" w:rsidRDefault="008C27D4" w:rsidP="001E4291">
      <w:pPr>
        <w:pStyle w:val="Akapitzlist"/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25176A">
        <w:rPr>
          <w:rFonts w:ascii="Arial" w:hAnsi="Arial" w:cs="Arial"/>
          <w:i/>
          <w:color w:val="B34517"/>
          <w:sz w:val="24"/>
          <w:szCs w:val="24"/>
        </w:rPr>
        <w:t xml:space="preserve">[prosimy o wpisanie informacji nieuwzględnionych w niniejszym </w:t>
      </w:r>
      <w:proofErr w:type="spellStart"/>
      <w:r w:rsidRPr="0025176A">
        <w:rPr>
          <w:rFonts w:ascii="Arial" w:hAnsi="Arial" w:cs="Arial"/>
          <w:i/>
          <w:color w:val="B34517"/>
          <w:sz w:val="24"/>
          <w:szCs w:val="24"/>
        </w:rPr>
        <w:t>briefie</w:t>
      </w:r>
      <w:proofErr w:type="spellEnd"/>
      <w:r w:rsidRPr="0025176A">
        <w:rPr>
          <w:rFonts w:ascii="Arial" w:hAnsi="Arial" w:cs="Arial"/>
          <w:i/>
          <w:color w:val="B34517"/>
          <w:sz w:val="24"/>
          <w:szCs w:val="24"/>
        </w:rPr>
        <w:t xml:space="preserve">, </w:t>
      </w:r>
      <w:r w:rsidR="005B0828" w:rsidRPr="0025176A">
        <w:rPr>
          <w:rFonts w:ascii="Arial" w:hAnsi="Arial" w:cs="Arial"/>
          <w:i/>
          <w:color w:val="B34517"/>
          <w:sz w:val="24"/>
          <w:szCs w:val="24"/>
        </w:rPr>
        <w:br/>
      </w:r>
      <w:r w:rsidRPr="0025176A">
        <w:rPr>
          <w:rFonts w:ascii="Arial" w:hAnsi="Arial" w:cs="Arial"/>
          <w:i/>
          <w:color w:val="B34517"/>
          <w:sz w:val="24"/>
          <w:szCs w:val="24"/>
        </w:rPr>
        <w:t>a ważnych z punktu widzenia promocji marki/produktu]</w:t>
      </w:r>
    </w:p>
    <w:p w14:paraId="3ACEEBCB" w14:textId="77777777" w:rsidR="008C27D4" w:rsidRPr="0025176A" w:rsidRDefault="008C27D4" w:rsidP="00F375EE">
      <w:pPr>
        <w:pStyle w:val="Akapitzlist"/>
        <w:spacing w:before="120" w:after="120"/>
        <w:ind w:left="0"/>
        <w:jc w:val="both"/>
        <w:rPr>
          <w:rFonts w:ascii="Arial" w:hAnsi="Arial" w:cs="Arial"/>
          <w:iCs/>
          <w:color w:val="262521"/>
          <w:sz w:val="24"/>
          <w:szCs w:val="24"/>
        </w:rPr>
      </w:pPr>
    </w:p>
    <w:p w14:paraId="2F388F02" w14:textId="77777777" w:rsidR="008C27D4" w:rsidRPr="0025176A" w:rsidRDefault="008C27D4" w:rsidP="00F375EE">
      <w:pPr>
        <w:pStyle w:val="Akapitzlist"/>
        <w:spacing w:before="120" w:after="120"/>
        <w:ind w:left="0"/>
        <w:jc w:val="both"/>
        <w:rPr>
          <w:rFonts w:ascii="Arial" w:hAnsi="Arial" w:cs="Arial"/>
          <w:iCs/>
          <w:color w:val="262521"/>
          <w:sz w:val="24"/>
          <w:szCs w:val="24"/>
        </w:rPr>
      </w:pPr>
    </w:p>
    <w:p w14:paraId="27D30569" w14:textId="52DB8291" w:rsidR="008C27D4" w:rsidRDefault="008C27D4" w:rsidP="00F375EE">
      <w:pPr>
        <w:pStyle w:val="Akapitzlist"/>
        <w:spacing w:before="120" w:after="120"/>
        <w:ind w:left="0"/>
        <w:jc w:val="both"/>
        <w:rPr>
          <w:rFonts w:ascii="Arial" w:hAnsi="Arial" w:cs="Arial"/>
          <w:iCs/>
          <w:color w:val="262521"/>
          <w:sz w:val="24"/>
          <w:szCs w:val="24"/>
        </w:rPr>
      </w:pPr>
    </w:p>
    <w:p w14:paraId="4A2CDC87" w14:textId="3614F771" w:rsidR="00E42004" w:rsidRDefault="00E42004" w:rsidP="00F375EE">
      <w:pPr>
        <w:pStyle w:val="Akapitzlist"/>
        <w:spacing w:before="120" w:after="120"/>
        <w:ind w:left="0"/>
        <w:jc w:val="both"/>
        <w:rPr>
          <w:rFonts w:ascii="Arial" w:hAnsi="Arial" w:cs="Arial"/>
          <w:iCs/>
          <w:color w:val="262521"/>
          <w:sz w:val="24"/>
          <w:szCs w:val="24"/>
        </w:rPr>
      </w:pPr>
    </w:p>
    <w:p w14:paraId="5D658011" w14:textId="77777777" w:rsidR="00E42004" w:rsidRPr="0025176A" w:rsidRDefault="00E42004" w:rsidP="00F375EE">
      <w:pPr>
        <w:pStyle w:val="Akapitzlist"/>
        <w:spacing w:before="120" w:after="120"/>
        <w:ind w:left="0"/>
        <w:jc w:val="both"/>
        <w:rPr>
          <w:rFonts w:ascii="Arial" w:hAnsi="Arial" w:cs="Arial"/>
          <w:iCs/>
          <w:color w:val="262521"/>
          <w:sz w:val="24"/>
          <w:szCs w:val="24"/>
        </w:rPr>
      </w:pPr>
    </w:p>
    <w:p w14:paraId="65836422" w14:textId="77777777" w:rsidR="00515D6D" w:rsidRPr="0025176A" w:rsidRDefault="00515D6D" w:rsidP="00E42004">
      <w:pPr>
        <w:pStyle w:val="Akapitzlist"/>
        <w:spacing w:before="120" w:after="120"/>
        <w:ind w:left="0"/>
        <w:jc w:val="center"/>
        <w:rPr>
          <w:rFonts w:ascii="Arial" w:hAnsi="Arial" w:cs="Arial"/>
          <w:iCs/>
          <w:color w:val="262521"/>
          <w:sz w:val="24"/>
          <w:szCs w:val="24"/>
        </w:rPr>
      </w:pPr>
    </w:p>
    <w:p w14:paraId="7CA56821" w14:textId="77777777" w:rsidR="00515D6D" w:rsidRPr="0025176A" w:rsidRDefault="00515D6D" w:rsidP="00E42004">
      <w:pPr>
        <w:pStyle w:val="Akapitzlist"/>
        <w:spacing w:before="120" w:after="120"/>
        <w:ind w:left="0"/>
        <w:jc w:val="center"/>
        <w:rPr>
          <w:rFonts w:ascii="Arial" w:hAnsi="Arial" w:cs="Arial"/>
          <w:iCs/>
          <w:color w:val="262521"/>
          <w:sz w:val="24"/>
          <w:szCs w:val="24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7809"/>
      </w:tblGrid>
      <w:tr w:rsidR="00E42004" w14:paraId="4EB9218F" w14:textId="77777777" w:rsidTr="00E42004">
        <w:trPr>
          <w:trHeight w:val="915"/>
        </w:trPr>
        <w:tc>
          <w:tcPr>
            <w:tcW w:w="851" w:type="dxa"/>
          </w:tcPr>
          <w:p w14:paraId="3EC46F69" w14:textId="066D5BC6" w:rsidR="00E42004" w:rsidRPr="00E42004" w:rsidRDefault="00E42004" w:rsidP="00E42004">
            <w:pPr>
              <w:pStyle w:val="Akapitzlist"/>
              <w:spacing w:before="120" w:after="120"/>
              <w:rPr>
                <w:rFonts w:ascii="Arial" w:hAnsi="Arial" w:cs="Arial"/>
                <w:iCs/>
                <w:color w:val="26252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26252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bookmarkStart w:id="0" w:name="Wybór1"/>
            <w:r>
              <w:rPr>
                <w:rFonts w:ascii="Arial" w:hAnsi="Arial" w:cs="Arial"/>
                <w:iCs/>
                <w:color w:val="262520"/>
                <w:sz w:val="18"/>
                <w:szCs w:val="18"/>
              </w:rPr>
              <w:instrText xml:space="preserve"> FORMCHECKBOX </w:instrText>
            </w:r>
            <w:r w:rsidR="009B6066">
              <w:rPr>
                <w:rFonts w:ascii="Arial" w:hAnsi="Arial" w:cs="Arial"/>
                <w:iCs/>
                <w:color w:val="262520"/>
                <w:sz w:val="18"/>
                <w:szCs w:val="18"/>
              </w:rPr>
            </w:r>
            <w:r w:rsidR="009B6066">
              <w:rPr>
                <w:rFonts w:ascii="Arial" w:hAnsi="Arial" w:cs="Arial"/>
                <w:iCs/>
                <w:color w:val="26252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color w:val="26252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068" w:type="dxa"/>
          </w:tcPr>
          <w:p w14:paraId="10F2D3EF" w14:textId="509A15E8" w:rsidR="00E42004" w:rsidRPr="00E42004" w:rsidRDefault="00E42004" w:rsidP="00E42004">
            <w:pPr>
              <w:pStyle w:val="Akapitzlist"/>
              <w:spacing w:before="120" w:after="120"/>
              <w:ind w:left="31"/>
              <w:rPr>
                <w:rFonts w:ascii="Arial" w:hAnsi="Arial" w:cs="Arial"/>
                <w:iCs/>
                <w:color w:val="262520"/>
                <w:sz w:val="18"/>
                <w:szCs w:val="18"/>
              </w:rPr>
            </w:pPr>
            <w:r w:rsidRPr="00E42004">
              <w:rPr>
                <w:rFonts w:ascii="Arial" w:hAnsi="Arial" w:cs="Arial"/>
                <w:iCs/>
                <w:color w:val="262520"/>
                <w:sz w:val="18"/>
                <w:szCs w:val="18"/>
              </w:rPr>
              <w:t xml:space="preserve">Wysyłając niniejszy </w:t>
            </w:r>
            <w:proofErr w:type="spellStart"/>
            <w:r w:rsidRPr="00E42004">
              <w:rPr>
                <w:rFonts w:ascii="Arial" w:hAnsi="Arial" w:cs="Arial"/>
                <w:iCs/>
                <w:color w:val="262520"/>
                <w:sz w:val="18"/>
                <w:szCs w:val="18"/>
              </w:rPr>
              <w:t>brief</w:t>
            </w:r>
            <w:proofErr w:type="spellEnd"/>
            <w:r w:rsidRPr="00E42004">
              <w:rPr>
                <w:rFonts w:ascii="Arial" w:hAnsi="Arial" w:cs="Arial"/>
                <w:iCs/>
                <w:color w:val="262520"/>
                <w:sz w:val="18"/>
                <w:szCs w:val="18"/>
              </w:rPr>
              <w:t xml:space="preserve"> wyrażam zgodę na przetwarzanie moich danych osobowych przez </w:t>
            </w:r>
            <w:r>
              <w:rPr>
                <w:rFonts w:ascii="Arial" w:hAnsi="Arial" w:cs="Arial"/>
                <w:iCs/>
                <w:color w:val="262520"/>
                <w:sz w:val="18"/>
                <w:szCs w:val="18"/>
              </w:rPr>
              <w:br/>
            </w:r>
            <w:r w:rsidRPr="00E42004">
              <w:rPr>
                <w:rFonts w:ascii="Arial" w:hAnsi="Arial" w:cs="Arial"/>
                <w:iCs/>
                <w:color w:val="262520"/>
                <w:sz w:val="18"/>
                <w:szCs w:val="18"/>
              </w:rPr>
              <w:t>Nonoproblemo Sp. z o.o. dla potrzeb kontaktu w sprawie oferowanych usług, udzielenia odpowiedzi na pytania zawarte w formularzu kontaktowym oraz przedstawienia oferty handlowej.</w:t>
            </w:r>
          </w:p>
        </w:tc>
      </w:tr>
      <w:tr w:rsidR="00E42004" w14:paraId="41637152" w14:textId="77777777" w:rsidTr="00E42004">
        <w:trPr>
          <w:trHeight w:val="122"/>
        </w:trPr>
        <w:tc>
          <w:tcPr>
            <w:tcW w:w="851" w:type="dxa"/>
          </w:tcPr>
          <w:p w14:paraId="1328F769" w14:textId="77777777" w:rsidR="00E42004" w:rsidRPr="00E42004" w:rsidRDefault="00E42004" w:rsidP="0025176A">
            <w:pPr>
              <w:pStyle w:val="Akapitzlist"/>
              <w:spacing w:before="120" w:after="120"/>
              <w:ind w:left="0"/>
              <w:rPr>
                <w:rFonts w:ascii="Arial" w:hAnsi="Arial" w:cs="Arial"/>
                <w:iCs/>
                <w:color w:val="262520"/>
                <w:sz w:val="18"/>
                <w:szCs w:val="18"/>
              </w:rPr>
            </w:pPr>
          </w:p>
        </w:tc>
        <w:tc>
          <w:tcPr>
            <w:tcW w:w="8068" w:type="dxa"/>
          </w:tcPr>
          <w:p w14:paraId="25A8376F" w14:textId="77777777" w:rsidR="00E42004" w:rsidRPr="00E42004" w:rsidRDefault="00E42004" w:rsidP="00D369EE">
            <w:pPr>
              <w:pStyle w:val="Akapitzlist"/>
              <w:spacing w:before="120" w:after="120"/>
              <w:ind w:left="31"/>
              <w:jc w:val="right"/>
              <w:rPr>
                <w:rFonts w:ascii="Arial" w:hAnsi="Arial" w:cs="Arial"/>
                <w:iCs/>
                <w:color w:val="262520"/>
                <w:sz w:val="18"/>
                <w:szCs w:val="18"/>
              </w:rPr>
            </w:pPr>
          </w:p>
        </w:tc>
      </w:tr>
      <w:tr w:rsidR="00E42004" w14:paraId="295581BF" w14:textId="77777777" w:rsidTr="00E42004">
        <w:tc>
          <w:tcPr>
            <w:tcW w:w="851" w:type="dxa"/>
          </w:tcPr>
          <w:p w14:paraId="2F494B75" w14:textId="77777777" w:rsidR="00E42004" w:rsidRPr="00E42004" w:rsidRDefault="00E42004" w:rsidP="0025176A">
            <w:pPr>
              <w:pStyle w:val="Akapitzlist"/>
              <w:spacing w:before="120" w:after="120"/>
              <w:ind w:left="0"/>
              <w:rPr>
                <w:rFonts w:ascii="Arial" w:hAnsi="Arial" w:cs="Arial"/>
                <w:iCs/>
                <w:color w:val="262520"/>
                <w:sz w:val="18"/>
                <w:szCs w:val="18"/>
              </w:rPr>
            </w:pPr>
          </w:p>
        </w:tc>
        <w:tc>
          <w:tcPr>
            <w:tcW w:w="8068" w:type="dxa"/>
          </w:tcPr>
          <w:p w14:paraId="29E09F8C" w14:textId="619D3973" w:rsidR="00E42004" w:rsidRPr="00E42004" w:rsidRDefault="00E42004" w:rsidP="00E42004">
            <w:pPr>
              <w:pStyle w:val="Akapitzlist"/>
              <w:spacing w:before="120" w:after="120"/>
              <w:ind w:left="1560" w:right="135"/>
              <w:jc w:val="right"/>
              <w:rPr>
                <w:rFonts w:ascii="Arial" w:hAnsi="Arial" w:cs="Arial"/>
                <w:iCs/>
                <w:color w:val="262520"/>
                <w:sz w:val="18"/>
                <w:szCs w:val="18"/>
              </w:rPr>
            </w:pPr>
            <w:r w:rsidRPr="00E42004">
              <w:rPr>
                <w:rFonts w:ascii="Arial" w:hAnsi="Arial" w:cs="Arial"/>
                <w:iCs/>
                <w:color w:val="262520"/>
                <w:sz w:val="18"/>
                <w:szCs w:val="18"/>
              </w:rPr>
              <w:t>podpis</w:t>
            </w:r>
          </w:p>
        </w:tc>
      </w:tr>
    </w:tbl>
    <w:p w14:paraId="5A901DC5" w14:textId="65D2E8A1" w:rsidR="0025176A" w:rsidRPr="0025176A" w:rsidRDefault="0025176A" w:rsidP="0025176A">
      <w:pPr>
        <w:pStyle w:val="Akapitzlist"/>
        <w:spacing w:before="120" w:after="120"/>
        <w:ind w:left="1560"/>
        <w:rPr>
          <w:rFonts w:ascii="Arial" w:hAnsi="Arial" w:cs="Arial"/>
          <w:iCs/>
          <w:color w:val="262520"/>
          <w:sz w:val="18"/>
          <w:szCs w:val="18"/>
        </w:rPr>
      </w:pPr>
    </w:p>
    <w:p w14:paraId="67334F10" w14:textId="1E196083" w:rsidR="0025176A" w:rsidRDefault="0025176A" w:rsidP="0025176A">
      <w:pPr>
        <w:pStyle w:val="Akapitzlist"/>
        <w:spacing w:before="120" w:after="120"/>
        <w:ind w:left="1560"/>
        <w:rPr>
          <w:rFonts w:ascii="Arial" w:hAnsi="Arial" w:cs="Arial"/>
          <w:iCs/>
          <w:color w:val="262520"/>
          <w:sz w:val="18"/>
          <w:szCs w:val="18"/>
        </w:rPr>
      </w:pPr>
    </w:p>
    <w:p w14:paraId="4E985655" w14:textId="77777777" w:rsidR="0025176A" w:rsidRPr="0025176A" w:rsidRDefault="0025176A" w:rsidP="0025176A">
      <w:pPr>
        <w:pStyle w:val="Akapitzlist"/>
        <w:spacing w:before="120" w:after="120"/>
        <w:ind w:left="1560"/>
        <w:rPr>
          <w:rFonts w:ascii="Arial" w:hAnsi="Arial" w:cs="Arial"/>
          <w:iCs/>
          <w:color w:val="262520"/>
          <w:sz w:val="18"/>
          <w:szCs w:val="18"/>
        </w:rPr>
      </w:pPr>
    </w:p>
    <w:p w14:paraId="4534E56D" w14:textId="77777777" w:rsidR="0025176A" w:rsidRPr="0025176A" w:rsidRDefault="0025176A">
      <w:pPr>
        <w:pStyle w:val="Akapitzlist"/>
        <w:spacing w:before="120" w:after="120"/>
        <w:ind w:left="1560" w:right="135"/>
        <w:jc w:val="right"/>
        <w:rPr>
          <w:rFonts w:ascii="Arial" w:hAnsi="Arial" w:cs="Arial"/>
          <w:iCs/>
          <w:color w:val="262520"/>
          <w:sz w:val="18"/>
          <w:szCs w:val="18"/>
        </w:rPr>
      </w:pPr>
    </w:p>
    <w:sectPr w:rsidR="0025176A" w:rsidRPr="0025176A" w:rsidSect="00515D6D">
      <w:headerReference w:type="default" r:id="rId8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E0464" w14:textId="77777777" w:rsidR="00F30AED" w:rsidRDefault="00F30AED" w:rsidP="00217736">
      <w:pPr>
        <w:spacing w:after="0" w:line="240" w:lineRule="auto"/>
      </w:pPr>
      <w:r>
        <w:separator/>
      </w:r>
    </w:p>
  </w:endnote>
  <w:endnote w:type="continuationSeparator" w:id="0">
    <w:p w14:paraId="6021DB9C" w14:textId="77777777" w:rsidR="00F30AED" w:rsidRDefault="00F30AED" w:rsidP="0021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C21D" w14:textId="77777777" w:rsidR="00F30AED" w:rsidRDefault="00F30AED" w:rsidP="00217736">
      <w:pPr>
        <w:spacing w:after="0" w:line="240" w:lineRule="auto"/>
      </w:pPr>
      <w:r>
        <w:separator/>
      </w:r>
    </w:p>
  </w:footnote>
  <w:footnote w:type="continuationSeparator" w:id="0">
    <w:p w14:paraId="1BA1BE00" w14:textId="77777777" w:rsidR="00F30AED" w:rsidRDefault="00F30AED" w:rsidP="0021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FAC9F" w14:textId="77777777" w:rsidR="00217736" w:rsidRDefault="00217736" w:rsidP="00217736">
    <w:pPr>
      <w:pStyle w:val="Nagwek"/>
      <w:ind w:left="-1077" w:right="-28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5D2692" wp14:editId="6C8C7490">
          <wp:simplePos x="0" y="0"/>
          <wp:positionH relativeFrom="margin">
            <wp:posOffset>-899795</wp:posOffset>
          </wp:positionH>
          <wp:positionV relativeFrom="margin">
            <wp:posOffset>-886460</wp:posOffset>
          </wp:positionV>
          <wp:extent cx="7561947" cy="10688400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947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75pt;height:33pt;visibility:visible;mso-wrap-style:square" o:bullet="t">
        <v:imagedata r:id="rId1" o:title=""/>
      </v:shape>
    </w:pict>
  </w:numPicBullet>
  <w:abstractNum w:abstractNumId="0" w15:restartNumberingAfterBreak="0">
    <w:nsid w:val="056F270C"/>
    <w:multiLevelType w:val="hybridMultilevel"/>
    <w:tmpl w:val="58A40976"/>
    <w:lvl w:ilvl="0" w:tplc="B846E92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4146B"/>
    <w:multiLevelType w:val="hybridMultilevel"/>
    <w:tmpl w:val="124AF74E"/>
    <w:lvl w:ilvl="0" w:tplc="0E6A7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72C2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649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E83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560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1ACD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8B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DE9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9A5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08"/>
    <w:rsid w:val="00155ED4"/>
    <w:rsid w:val="001E4291"/>
    <w:rsid w:val="00217736"/>
    <w:rsid w:val="00227CF1"/>
    <w:rsid w:val="0025176A"/>
    <w:rsid w:val="002727E5"/>
    <w:rsid w:val="00302EB5"/>
    <w:rsid w:val="00515D6D"/>
    <w:rsid w:val="005A78B2"/>
    <w:rsid w:val="005B0828"/>
    <w:rsid w:val="00722FC0"/>
    <w:rsid w:val="00747F08"/>
    <w:rsid w:val="008C27D4"/>
    <w:rsid w:val="00937AB4"/>
    <w:rsid w:val="009B6066"/>
    <w:rsid w:val="00A14904"/>
    <w:rsid w:val="00A21490"/>
    <w:rsid w:val="00A918E3"/>
    <w:rsid w:val="00CE7E63"/>
    <w:rsid w:val="00D369EE"/>
    <w:rsid w:val="00D97986"/>
    <w:rsid w:val="00E42004"/>
    <w:rsid w:val="00F30AED"/>
    <w:rsid w:val="00F375EE"/>
    <w:rsid w:val="00F5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15A77"/>
  <w15:chartTrackingRefBased/>
  <w15:docId w15:val="{CE9F3027-CEF6-BC4C-866B-CB4A59CB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7E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736"/>
  </w:style>
  <w:style w:type="paragraph" w:styleId="Stopka">
    <w:name w:val="footer"/>
    <w:basedOn w:val="Normalny"/>
    <w:link w:val="StopkaZnak"/>
    <w:uiPriority w:val="99"/>
    <w:unhideWhenUsed/>
    <w:rsid w:val="00217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736"/>
  </w:style>
  <w:style w:type="paragraph" w:styleId="Tytu">
    <w:name w:val="Title"/>
    <w:basedOn w:val="Normalny"/>
    <w:next w:val="Normalny"/>
    <w:link w:val="TytuZnak"/>
    <w:uiPriority w:val="10"/>
    <w:qFormat/>
    <w:rsid w:val="002727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727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2727E5"/>
    <w:pPr>
      <w:ind w:left="720"/>
      <w:contextualSpacing/>
    </w:pPr>
  </w:style>
  <w:style w:type="table" w:styleId="Tabela-Siatka">
    <w:name w:val="Table Grid"/>
    <w:basedOn w:val="Standardowy"/>
    <w:uiPriority w:val="39"/>
    <w:rsid w:val="00E4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CB981C-938F-8241-B09F-4A57CECC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Radomska-Woźniak</dc:creator>
  <cp:keywords/>
  <dc:description/>
  <cp:lastModifiedBy>Alicja</cp:lastModifiedBy>
  <cp:revision>4</cp:revision>
  <cp:lastPrinted>2020-11-05T13:40:00Z</cp:lastPrinted>
  <dcterms:created xsi:type="dcterms:W3CDTF">2020-11-05T13:39:00Z</dcterms:created>
  <dcterms:modified xsi:type="dcterms:W3CDTF">2020-11-05T13:44:00Z</dcterms:modified>
</cp:coreProperties>
</file>